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5-173-2103/2024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86MS0043-01-2024-000104-22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07 февраля 2024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г. Нижневартовск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Аксенова Е.В., исполняющий обязанности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</w:t>
      </w:r>
      <w:r>
        <w:rPr>
          <w:rFonts w:ascii="Times New Roman" w:eastAsia="Times New Roman" w:hAnsi="Times New Roman" w:cs="Times New Roman"/>
        </w:rPr>
        <w:t>Абальмасова</w:t>
      </w:r>
      <w:r>
        <w:rPr>
          <w:rFonts w:ascii="Times New Roman" w:eastAsia="Times New Roman" w:hAnsi="Times New Roman" w:cs="Times New Roman"/>
        </w:rPr>
        <w:t xml:space="preserve"> Виктора Анатольевича, родившегося </w:t>
      </w:r>
      <w:r>
        <w:rPr>
          <w:rStyle w:val="cat-UserDefinedgrp-30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г. </w:t>
      </w:r>
      <w:r>
        <w:rPr>
          <w:rStyle w:val="cat-UserDefinedgrp-3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директора ООО «Эко-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 xml:space="preserve">», проживающего по адресу: </w:t>
      </w:r>
      <w:r>
        <w:rPr>
          <w:rStyle w:val="cat-UserDefinedgrp-32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UserDefinedgrp-33rplc-1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 xml:space="preserve">УСТАНОВИЛ: 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Абальмасов</w:t>
      </w:r>
      <w:r>
        <w:rPr>
          <w:rFonts w:ascii="Times New Roman" w:eastAsia="Times New Roman" w:hAnsi="Times New Roman" w:cs="Times New Roman"/>
        </w:rPr>
        <w:t xml:space="preserve"> В.А., являясь директором ООО «Эко-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 xml:space="preserve">», зарегистрированного по адресу: ХМАО-Югра г. Нижневартовск, проспект Победы д. 18, кв. 111, что подтверждается выпиской из ЕГРЮЛ, </w:t>
      </w:r>
      <w:r>
        <w:rPr>
          <w:rFonts w:ascii="Times New Roman" w:eastAsia="Times New Roman" w:hAnsi="Times New Roman" w:cs="Times New Roman"/>
          <w:spacing w:val="1"/>
        </w:rPr>
        <w:t xml:space="preserve">не представил в Межрайонную ИФНС России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6 по Ханты-Мансийскому автономному округу – Югре документы и информацию по требованию от 26.07.2023 № 12/7884, срок исполнения его в течении 5 дней со дня получения, срок представления не позднее 30.08.2023 года, в результате чего нарушены требования п. 5.1 ч. 1 ст. 23 НК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Абальмасов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Абальмасова</w:t>
      </w:r>
      <w:r>
        <w:rPr>
          <w:rFonts w:ascii="Times New Roman" w:eastAsia="Times New Roman" w:hAnsi="Times New Roman" w:cs="Times New Roman"/>
        </w:rPr>
        <w:t xml:space="preserve"> В.А.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 xml:space="preserve">Мировой судья, исследовав материалы дела: протокол об административном правонарушении </w:t>
      </w:r>
      <w:r>
        <w:rPr>
          <w:rFonts w:ascii="Times New Roman" w:eastAsia="Times New Roman" w:hAnsi="Times New Roman" w:cs="Times New Roman"/>
          <w:spacing w:val="1"/>
        </w:rPr>
        <w:t>№</w:t>
      </w:r>
      <w:r>
        <w:rPr>
          <w:rFonts w:ascii="Times New Roman" w:eastAsia="Times New Roman" w:hAnsi="Times New Roman" w:cs="Times New Roman"/>
          <w:spacing w:val="1"/>
        </w:rPr>
        <w:t xml:space="preserve"> 86032335900055100001 от 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1"/>
        </w:rPr>
        <w:t xml:space="preserve">.12.2023 года; сведения о почтовых отправлениях; </w:t>
      </w:r>
      <w:r>
        <w:rPr>
          <w:rFonts w:ascii="Times New Roman" w:eastAsia="Times New Roman" w:hAnsi="Times New Roman" w:cs="Times New Roman"/>
        </w:rPr>
        <w:t xml:space="preserve">уведомление на имя </w:t>
      </w:r>
      <w:r>
        <w:rPr>
          <w:rFonts w:ascii="Times New Roman" w:eastAsia="Times New Roman" w:hAnsi="Times New Roman" w:cs="Times New Roman"/>
        </w:rPr>
        <w:t>Абальмасова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 xml:space="preserve"> необходимости явки в административный орган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</w:rPr>
        <w:t xml:space="preserve">отчет об отслеживании почтового отправления; выписку из ЕГРЮЛ в отношении </w:t>
      </w:r>
      <w:r>
        <w:rPr>
          <w:rFonts w:ascii="Times New Roman" w:eastAsia="Times New Roman" w:hAnsi="Times New Roman" w:cs="Times New Roman"/>
        </w:rPr>
        <w:t xml:space="preserve">ЮЛ, требование о предоставлении документов; поручение об истребовании документов; решение; сведения из </w:t>
      </w:r>
      <w:r>
        <w:rPr>
          <w:rFonts w:ascii="Times New Roman" w:eastAsia="Times New Roman" w:hAnsi="Times New Roman" w:cs="Times New Roman"/>
        </w:rPr>
        <w:t>ЕРСМиСП</w:t>
      </w:r>
      <w:r>
        <w:rPr>
          <w:rFonts w:ascii="Times New Roman" w:eastAsia="Times New Roman" w:hAnsi="Times New Roman" w:cs="Times New Roman"/>
          <w:spacing w:val="1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spacing w:val="1"/>
        </w:rPr>
        <w:t>приходит к следующему.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частью 1 статьи 15.6</w:t>
        </w:r>
      </w:hyperlink>
      <w:r>
        <w:rPr>
          <w:rFonts w:ascii="Times New Roman" w:eastAsia="Times New Roman" w:hAnsi="Times New Roman" w:cs="Times New Roman"/>
        </w:rPr>
        <w:t xml:space="preserve"> Кодекса РФ об АП непредставление в установленный законодательством о налогах и сборах срок либо отказ от представления в </w:t>
      </w:r>
      <w:r>
        <w:rPr>
          <w:rFonts w:ascii="Times New Roman" w:eastAsia="Times New Roman" w:hAnsi="Times New Roman" w:cs="Times New Roman"/>
        </w:rPr>
        <w:t xml:space="preserve">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объёме или в искажённом виде, за исключением случаев, предусмотренных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</w:rPr>
          <w:t> </w:t>
        </w:r>
        <w:r>
          <w:rPr>
            <w:rFonts w:ascii="Times New Roman" w:eastAsia="Times New Roman" w:hAnsi="Times New Roman" w:cs="Times New Roman"/>
            <w:color w:val="0000EE"/>
          </w:rPr>
          <w:t>2</w:t>
        </w:r>
      </w:hyperlink>
      <w:r>
        <w:rPr>
          <w:rFonts w:ascii="Times New Roman" w:eastAsia="Times New Roman" w:hAnsi="Times New Roman" w:cs="Times New Roman"/>
        </w:rPr>
        <w:t xml:space="preserve"> этой статьи, влечёт назначение административного наказания.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Как усматривается из материалов дела, ИФНС России № 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Москве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адрес Межрайонной ИФНС России № 6 по ХМАО – Югре 24 июля 2023 года направлено поручение об истребовании документов (информации) у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>» по вопросу финансовых взаимоотношений с ООО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Текмонт</w:t>
      </w:r>
      <w:r>
        <w:rPr>
          <w:rFonts w:ascii="Times New Roman" w:eastAsia="Times New Roman" w:hAnsi="Times New Roman" w:cs="Times New Roman"/>
        </w:rPr>
        <w:t xml:space="preserve">».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Во исполнение данного поручения Межрайонной ИФНС России № 6 по ХМАО – Югре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июля 2023 года в адрес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>» направлено требование о представлении документов (информации).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Согласно п. 1 ст. 93 Налогового кодекса Российской Федерации должностное лицо налогового органа, проводящее налоговую проверку, вправе истребовать у проверяемого лица необходимые для проверки документы. </w:t>
      </w:r>
      <w:r>
        <w:rPr>
          <w:rFonts w:ascii="Times New Roman" w:eastAsia="Times New Roman" w:hAnsi="Times New Roman" w:cs="Times New Roman"/>
        </w:rPr>
        <w:t xml:space="preserve">В случае нахождения должностного лица налогового органа, проводящего налоговую проверку, на территории проверяемого лица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требование</w:t>
        </w:r>
      </w:hyperlink>
      <w:r>
        <w:rPr>
          <w:rFonts w:ascii="Times New Roman" w:eastAsia="Times New Roman" w:hAnsi="Times New Roman" w:cs="Times New Roman"/>
        </w:rPr>
        <w:t xml:space="preserve"> о представлении документов передается руководителю (законному или уполномоченному представителю) организации или физическому лицу (его законному или уполномоченному представителю) лично под расписку. </w:t>
      </w:r>
      <w:r>
        <w:rPr>
          <w:rFonts w:ascii="Times New Roman" w:eastAsia="Times New Roman" w:hAnsi="Times New Roman" w:cs="Times New Roman"/>
        </w:rPr>
        <w:t xml:space="preserve">Если указанным способом требование о представлении документов передать невозможно, оно направляется в порядке, установленном </w:t>
      </w:r>
      <w:hyperlink r:id="rId8" w:anchor="sub_314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пунктом 4 статьи 31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пунктом 4 статьи 93.1 Налогового кодекса Российской Федерации, в течение пяти дней со дня получения поручения налоговый орган по месту учета лица, у которого </w:t>
      </w:r>
      <w:r>
        <w:rPr>
          <w:rFonts w:ascii="Times New Roman" w:eastAsia="Times New Roman" w:hAnsi="Times New Roman" w:cs="Times New Roman"/>
        </w:rPr>
        <w:t>истребуются</w:t>
      </w:r>
      <w:r>
        <w:rPr>
          <w:rFonts w:ascii="Times New Roman" w:eastAsia="Times New Roman" w:hAnsi="Times New Roman" w:cs="Times New Roman"/>
        </w:rPr>
        <w:t xml:space="preserve"> документы (информация), направляет этому лицу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требование</w:t>
        </w:r>
      </w:hyperlink>
      <w:r>
        <w:rPr>
          <w:rFonts w:ascii="Times New Roman" w:eastAsia="Times New Roman" w:hAnsi="Times New Roman" w:cs="Times New Roman"/>
        </w:rPr>
        <w:t xml:space="preserve">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</w:t>
      </w:r>
      <w:hyperlink r:id="rId8" w:anchor="sub_93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пунктом 1 статьи 93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67"/>
        <w:jc w:val="both"/>
      </w:pPr>
      <w:hyperlink r:id="rId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Пунктом 5 статьи 93.1</w:t>
        </w:r>
      </w:hyperlink>
      <w:r>
        <w:rPr>
          <w:rFonts w:ascii="Times New Roman" w:eastAsia="Times New Roman" w:hAnsi="Times New Roman" w:cs="Times New Roman"/>
        </w:rPr>
        <w:t xml:space="preserve"> Налогового кодекса Российской Федерации установлено что лицо, получившее требование о представлении документов (информации) в соответствии с </w:t>
      </w:r>
      <w:hyperlink r:id="rId8" w:anchor="sub_930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1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8" w:anchor="sub_931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1.1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Лицо, получившее требование о представлении документов (информации) в соответствии с </w:t>
      </w:r>
      <w:hyperlink r:id="rId8" w:anchor="sub_8301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8" w:anchor="sub_9312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2.1</w:t>
        </w:r>
      </w:hyperlink>
      <w:r>
        <w:rPr>
          <w:rFonts w:ascii="Times New Roman" w:eastAsia="Times New Roman" w:hAnsi="Times New Roman" w:cs="Times New Roman"/>
        </w:rPr>
        <w:t xml:space="preserve">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</w:rPr>
        <w:t>истребуемыми</w:t>
      </w:r>
      <w:r>
        <w:rPr>
          <w:rFonts w:ascii="Times New Roman" w:eastAsia="Times New Roman" w:hAnsi="Times New Roman" w:cs="Times New Roman"/>
        </w:rPr>
        <w:t xml:space="preserve"> документами (информацией).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Если </w:t>
      </w:r>
      <w:r>
        <w:rPr>
          <w:rFonts w:ascii="Times New Roman" w:eastAsia="Times New Roman" w:hAnsi="Times New Roman" w:cs="Times New Roman"/>
        </w:rPr>
        <w:t>истребуемые</w:t>
      </w:r>
      <w:r>
        <w:rPr>
          <w:rFonts w:ascii="Times New Roman" w:eastAsia="Times New Roman" w:hAnsi="Times New Roman" w:cs="Times New Roman"/>
        </w:rPr>
        <w:t xml:space="preserve"> документы (информация) не могут быть представлены в указанные в настоящем пункте сроки, налоговый орган при получении от лица, у которого истребованы документы (информация),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уведомления</w:t>
        </w:r>
      </w:hyperlink>
      <w:r>
        <w:rPr>
          <w:rFonts w:ascii="Times New Roman" w:eastAsia="Times New Roman" w:hAnsi="Times New Roman" w:cs="Times New Roman"/>
        </w:rPr>
        <w:t xml:space="preserve"> о невозможности представления в установленные сроки документов (информации) и о сроках (при необходимости), в течение которых эти документы (информация) могут быть представлены, вправе продлить срок представления этих документов (информации). </w:t>
      </w:r>
      <w:r>
        <w:rPr>
          <w:rFonts w:ascii="Times New Roman" w:eastAsia="Times New Roman" w:hAnsi="Times New Roman" w:cs="Times New Roman"/>
        </w:rPr>
        <w:t>Истребуемые</w:t>
      </w:r>
      <w:r>
        <w:rPr>
          <w:rFonts w:ascii="Times New Roman" w:eastAsia="Times New Roman" w:hAnsi="Times New Roman" w:cs="Times New Roman"/>
        </w:rPr>
        <w:t xml:space="preserve"> документы представляются с учетом положений, предусмотренных </w:t>
      </w:r>
      <w:hyperlink r:id="rId8" w:anchor="sub_932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пунктами 2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8" w:anchor="sub_93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5 статьи 93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 Указанное в настоящем пункте уведомление представляется в порядке, предусмотренном </w:t>
      </w:r>
      <w:hyperlink r:id="rId8" w:anchor="sub_933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пунктом 3 статьи 93</w:t>
        </w:r>
      </w:hyperlink>
      <w:r>
        <w:rPr>
          <w:rFonts w:ascii="Times New Roman" w:eastAsia="Times New Roman" w:hAnsi="Times New Roman" w:cs="Times New Roman"/>
        </w:rPr>
        <w:t xml:space="preserve"> настоящего Кодекса.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Как следует из материалов административного дела, требование о предоставлении документов (информации) № 12/78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 xml:space="preserve"> от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.07.2023 года (с установлением срока предоставления документов (информации) в течении пяти рабочих дней со дня его получения) было направлено в адрес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 xml:space="preserve">» по телекоммуникационным каналам связи </w:t>
      </w:r>
      <w:r>
        <w:rPr>
          <w:rFonts w:ascii="Times New Roman" w:eastAsia="Times New Roman" w:hAnsi="Times New Roman" w:cs="Times New Roman"/>
        </w:rPr>
        <w:t>26 июля</w:t>
      </w:r>
      <w:r>
        <w:rPr>
          <w:rFonts w:ascii="Times New Roman" w:eastAsia="Times New Roman" w:hAnsi="Times New Roman" w:cs="Times New Roman"/>
        </w:rPr>
        <w:t xml:space="preserve"> 2023 года и получено адресатом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августа 2023 года.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Следовательно, организация запрашиваемые документы должна была предоставить в налоговый орган в течение 5 дней со дня получения требования о предоставлении документов, то есть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августа 2023 года.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 протокола об административном правонарушении следует, что документы по требованию от 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июля 2023 года № 12/78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</w:rPr>
        <w:t xml:space="preserve">, директором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Абальмасовым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в срок не позднее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августа 2023 года, в Межрайонную ИФНС России № 6 по ХМАО – Югре представлены не были.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</w:rPr>
        <w:t>Абальмасова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15.6 Кодекса РФ об АП, доказана.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</w:t>
      </w:r>
      <w:r>
        <w:rPr>
          <w:rFonts w:ascii="Times New Roman" w:eastAsia="Times New Roman" w:hAnsi="Times New Roman" w:cs="Times New Roman"/>
        </w:rPr>
        <w:t>Абальмасову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возможно назначить административное наказание в виде предупреждения.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29.9, 29.10 Кодекса РФ об АП, мировой судья,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Директора ООО «Эко-</w:t>
      </w:r>
      <w:r>
        <w:rPr>
          <w:rFonts w:ascii="Times New Roman" w:eastAsia="Times New Roman" w:hAnsi="Times New Roman" w:cs="Times New Roman"/>
        </w:rPr>
        <w:t>Маркет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Абальмасова</w:t>
      </w:r>
      <w:r>
        <w:rPr>
          <w:rFonts w:ascii="Times New Roman" w:eastAsia="Times New Roman" w:hAnsi="Times New Roman" w:cs="Times New Roman"/>
        </w:rPr>
        <w:t xml:space="preserve"> Виктора Анатольевича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 15.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Кодекса РФ об АП и назначить административное наказание в виде предупреждения.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spacing w:val="2"/>
        </w:rPr>
        <w:t>Мировой судья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spacing w:val="2"/>
        </w:rPr>
        <w:t xml:space="preserve">Судебного участка </w:t>
      </w:r>
      <w:r>
        <w:rPr>
          <w:rFonts w:ascii="Times New Roman" w:eastAsia="Times New Roman" w:hAnsi="Times New Roman" w:cs="Times New Roman"/>
          <w:spacing w:val="2"/>
        </w:rPr>
        <w:t>№</w:t>
      </w:r>
      <w:r>
        <w:rPr>
          <w:rFonts w:ascii="Times New Roman" w:eastAsia="Times New Roman" w:hAnsi="Times New Roman" w:cs="Times New Roman"/>
          <w:spacing w:val="2"/>
        </w:rPr>
        <w:t xml:space="preserve"> 6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</w:rPr>
        <w:t xml:space="preserve">Е.В. Аксенова </w:t>
      </w:r>
    </w:p>
    <w:p>
      <w:pPr>
        <w:spacing w:before="0" w:after="0"/>
        <w:ind w:firstLine="567"/>
        <w:jc w:val="both"/>
      </w:pPr>
      <w:r>
        <w:rPr>
          <w:rStyle w:val="cat-UserDefinedgrp-34rplc-55"/>
          <w:rFonts w:ascii="Times New Roman" w:eastAsia="Times New Roman" w:hAnsi="Times New Roman" w:cs="Times New Roman"/>
          <w:spacing w:val="2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5-</w:t>
      </w:r>
      <w:r>
        <w:rPr>
          <w:rFonts w:ascii="Times New Roman" w:eastAsia="Times New Roman" w:hAnsi="Times New Roman" w:cs="Times New Roman"/>
        </w:rPr>
        <w:t>173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/2024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firstLine="567"/>
      </w:pPr>
    </w:p>
    <w:p>
      <w:pPr>
        <w:spacing w:before="0" w:after="0"/>
        <w:ind w:firstLine="567"/>
      </w:pPr>
    </w:p>
    <w:p>
      <w:pPr>
        <w:spacing w:before="0" w:after="0"/>
        <w:ind w:firstLine="567"/>
      </w:pPr>
    </w:p>
    <w:p>
      <w:pPr>
        <w:spacing w:before="0" w:after="0"/>
        <w:ind w:firstLine="567"/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UserDefinedgrp-33rplc-19">
    <w:name w:val="cat-UserDefined grp-33 rplc-19"/>
    <w:basedOn w:val="DefaultParagraphFont"/>
  </w:style>
  <w:style w:type="character" w:customStyle="1" w:styleId="cat-UserDefinedgrp-34rplc-55">
    <w:name w:val="cat-UserDefined grp-34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800200.93015" TargetMode="External" /><Relationship Id="rId11" Type="http://schemas.openxmlformats.org/officeDocument/2006/relationships/hyperlink" Target="garantF1://72153264.1000" TargetMode="Externa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garantF1://12025267.15601" TargetMode="External" /><Relationship Id="rId6" Type="http://schemas.openxmlformats.org/officeDocument/2006/relationships/hyperlink" Target="garantF1://12025267.15602" TargetMode="External" /><Relationship Id="rId7" Type="http://schemas.openxmlformats.org/officeDocument/2006/relationships/hyperlink" Target="garantF1://72035164.17000" TargetMode="External" /><Relationship Id="rId8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07.02.2024\&#1040;&#1084;&#1073;&#1088;&#1086;&#1089;&#1080;&#1081;%20&#1089;&#1090;.%2015.6.docx" TargetMode="External" /><Relationship Id="rId9" Type="http://schemas.openxmlformats.org/officeDocument/2006/relationships/hyperlink" Target="garantF1://70956480.15000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